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17" w:rsidRDefault="00D33A17" w:rsidP="001E3899">
      <w:pPr>
        <w:pStyle w:val="a5"/>
        <w:shd w:val="clear" w:color="auto" w:fill="auto"/>
        <w:spacing w:after="0" w:line="365" w:lineRule="exact"/>
        <w:ind w:right="20" w:firstLine="0"/>
        <w:jc w:val="right"/>
        <w:rPr>
          <w:rStyle w:val="10"/>
          <w:b/>
          <w:color w:val="000000"/>
        </w:rPr>
      </w:pPr>
      <w:bookmarkStart w:id="0" w:name="_GoBack"/>
      <w:bookmarkEnd w:id="0"/>
    </w:p>
    <w:p w:rsidR="001E3899" w:rsidRPr="001131AD" w:rsidRDefault="001E3899" w:rsidP="005C5F00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 w:rsidRPr="001131AD">
        <w:rPr>
          <w:rStyle w:val="10"/>
          <w:b/>
          <w:color w:val="000000"/>
        </w:rPr>
        <w:t>Директору ФГБУ «ГНЦДК»</w:t>
      </w:r>
    </w:p>
    <w:p w:rsidR="001E3899" w:rsidRPr="001131AD" w:rsidRDefault="001E3899" w:rsidP="005C5F00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 w:rsidRPr="001131AD">
        <w:rPr>
          <w:rStyle w:val="10"/>
          <w:b/>
          <w:color w:val="000000"/>
        </w:rPr>
        <w:t xml:space="preserve">Минздрава России </w:t>
      </w:r>
    </w:p>
    <w:p w:rsidR="001E3899" w:rsidRPr="001131AD" w:rsidRDefault="003A635A" w:rsidP="005C5F00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>
        <w:rPr>
          <w:rStyle w:val="10"/>
          <w:b/>
          <w:color w:val="000000"/>
        </w:rPr>
        <w:t>академик</w:t>
      </w:r>
      <w:r w:rsidR="001E3899" w:rsidRPr="001131AD">
        <w:rPr>
          <w:rStyle w:val="10"/>
          <w:b/>
          <w:color w:val="000000"/>
        </w:rPr>
        <w:t xml:space="preserve"> РАН</w:t>
      </w:r>
    </w:p>
    <w:p w:rsidR="001E3899" w:rsidRPr="001131AD" w:rsidRDefault="001E3899" w:rsidP="005C5F00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color w:val="000000"/>
        </w:rPr>
      </w:pPr>
      <w:r w:rsidRPr="001131AD">
        <w:rPr>
          <w:rStyle w:val="10"/>
          <w:b/>
          <w:color w:val="000000"/>
        </w:rPr>
        <w:t>А.А. Кубанову</w:t>
      </w:r>
    </w:p>
    <w:p w:rsidR="003F419C" w:rsidRPr="001131AD" w:rsidRDefault="003F419C" w:rsidP="003F419C">
      <w:pPr>
        <w:ind w:firstLine="4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9C" w:rsidRPr="001131AD" w:rsidRDefault="003F419C" w:rsidP="004F7117">
      <w:pPr>
        <w:ind w:left="3119" w:right="79"/>
        <w:jc w:val="both"/>
        <w:rPr>
          <w:rFonts w:ascii="Times New Roman" w:hAnsi="Times New Roman" w:cs="Times New Roman"/>
          <w:sz w:val="28"/>
          <w:szCs w:val="28"/>
        </w:rPr>
      </w:pPr>
      <w:r w:rsidRPr="001131AD">
        <w:rPr>
          <w:rFonts w:ascii="Times New Roman" w:hAnsi="Times New Roman" w:cs="Times New Roman"/>
          <w:sz w:val="28"/>
          <w:szCs w:val="28"/>
        </w:rPr>
        <w:t>От врача ________________________________________</w:t>
      </w:r>
    </w:p>
    <w:p w:rsidR="003F419C" w:rsidRPr="00D30CD1" w:rsidRDefault="003F419C" w:rsidP="004F7117">
      <w:pPr>
        <w:ind w:left="3119" w:right="79"/>
        <w:jc w:val="both"/>
        <w:rPr>
          <w:rFonts w:ascii="Times New Roman" w:hAnsi="Times New Roman" w:cs="Times New Roman"/>
          <w:i/>
        </w:rPr>
      </w:pPr>
      <w:r w:rsidRPr="001131A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30CD1">
        <w:rPr>
          <w:rFonts w:ascii="Times New Roman" w:hAnsi="Times New Roman" w:cs="Times New Roman"/>
          <w:i/>
          <w:sz w:val="22"/>
        </w:rPr>
        <w:t>(Фамилия, имя, отчество)</w:t>
      </w:r>
    </w:p>
    <w:p w:rsidR="003F419C" w:rsidRPr="001131AD" w:rsidRDefault="003F419C" w:rsidP="004F7117">
      <w:pPr>
        <w:ind w:left="3119" w:right="79"/>
        <w:jc w:val="both"/>
        <w:rPr>
          <w:rFonts w:ascii="Times New Roman" w:hAnsi="Times New Roman" w:cs="Times New Roman"/>
          <w:sz w:val="28"/>
          <w:szCs w:val="28"/>
        </w:rPr>
      </w:pPr>
      <w:r w:rsidRPr="001131AD">
        <w:rPr>
          <w:rFonts w:ascii="Times New Roman" w:hAnsi="Times New Roman" w:cs="Times New Roman"/>
          <w:sz w:val="28"/>
          <w:szCs w:val="28"/>
        </w:rPr>
        <w:t>Наименование ВУЗа, который закончил врач (полностью)</w:t>
      </w:r>
    </w:p>
    <w:p w:rsidR="003F419C" w:rsidRPr="001131AD" w:rsidRDefault="003F419C" w:rsidP="004F7117">
      <w:pPr>
        <w:spacing w:line="360" w:lineRule="auto"/>
        <w:ind w:left="3119" w:right="79"/>
        <w:jc w:val="both"/>
        <w:rPr>
          <w:rFonts w:ascii="Times New Roman" w:hAnsi="Times New Roman" w:cs="Times New Roman"/>
          <w:sz w:val="28"/>
          <w:szCs w:val="28"/>
        </w:rPr>
      </w:pPr>
      <w:r w:rsidRPr="001131A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F7117">
        <w:rPr>
          <w:rFonts w:ascii="Times New Roman" w:hAnsi="Times New Roman" w:cs="Times New Roman"/>
          <w:sz w:val="28"/>
          <w:szCs w:val="28"/>
        </w:rPr>
        <w:t>_</w:t>
      </w:r>
    </w:p>
    <w:p w:rsidR="003F419C" w:rsidRDefault="003F419C" w:rsidP="004F7117">
      <w:pPr>
        <w:ind w:left="3119" w:right="79"/>
        <w:jc w:val="both"/>
        <w:rPr>
          <w:rFonts w:ascii="Times New Roman" w:hAnsi="Times New Roman" w:cs="Times New Roman"/>
          <w:sz w:val="28"/>
          <w:szCs w:val="28"/>
        </w:rPr>
      </w:pPr>
      <w:r w:rsidRPr="001131A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F7117">
        <w:rPr>
          <w:rFonts w:ascii="Times New Roman" w:hAnsi="Times New Roman" w:cs="Times New Roman"/>
          <w:sz w:val="28"/>
          <w:szCs w:val="28"/>
        </w:rPr>
        <w:t>_</w:t>
      </w:r>
    </w:p>
    <w:p w:rsidR="004F7117" w:rsidRPr="001131AD" w:rsidRDefault="004F7117" w:rsidP="004F7117">
      <w:pPr>
        <w:ind w:left="3119" w:right="79"/>
        <w:jc w:val="both"/>
      </w:pPr>
    </w:p>
    <w:p w:rsidR="003F419C" w:rsidRPr="001131AD" w:rsidRDefault="003F419C" w:rsidP="004F7117">
      <w:pPr>
        <w:spacing w:line="360" w:lineRule="auto"/>
        <w:ind w:left="3119" w:right="79"/>
        <w:jc w:val="both"/>
        <w:rPr>
          <w:rFonts w:ascii="Times New Roman" w:hAnsi="Times New Roman" w:cs="Times New Roman"/>
          <w:sz w:val="28"/>
          <w:szCs w:val="28"/>
        </w:rPr>
      </w:pPr>
      <w:r w:rsidRPr="001131AD">
        <w:rPr>
          <w:rFonts w:ascii="Times New Roman" w:hAnsi="Times New Roman" w:cs="Times New Roman"/>
          <w:sz w:val="28"/>
          <w:szCs w:val="28"/>
        </w:rPr>
        <w:t>Гражданство ______________________________________</w:t>
      </w:r>
      <w:r w:rsidR="004F7117">
        <w:rPr>
          <w:rFonts w:ascii="Times New Roman" w:hAnsi="Times New Roman" w:cs="Times New Roman"/>
          <w:sz w:val="28"/>
          <w:szCs w:val="28"/>
        </w:rPr>
        <w:t>_</w:t>
      </w:r>
    </w:p>
    <w:p w:rsidR="003F419C" w:rsidRPr="001131AD" w:rsidRDefault="003F419C" w:rsidP="004F7117">
      <w:pPr>
        <w:spacing w:line="360" w:lineRule="auto"/>
        <w:ind w:left="3119" w:right="79"/>
        <w:jc w:val="both"/>
        <w:rPr>
          <w:rFonts w:ascii="Times New Roman" w:hAnsi="Times New Roman" w:cs="Times New Roman"/>
          <w:sz w:val="28"/>
          <w:szCs w:val="28"/>
        </w:rPr>
      </w:pPr>
      <w:r w:rsidRPr="001131AD">
        <w:rPr>
          <w:rFonts w:ascii="Times New Roman" w:hAnsi="Times New Roman" w:cs="Times New Roman"/>
          <w:sz w:val="28"/>
          <w:szCs w:val="28"/>
        </w:rPr>
        <w:t>зарегистрированного по адресу _______________________</w:t>
      </w:r>
    </w:p>
    <w:p w:rsidR="003F419C" w:rsidRPr="001131AD" w:rsidRDefault="003F419C" w:rsidP="004F7117">
      <w:pPr>
        <w:spacing w:line="360" w:lineRule="auto"/>
        <w:ind w:left="3119" w:right="79"/>
        <w:jc w:val="both"/>
        <w:rPr>
          <w:rFonts w:ascii="Times New Roman" w:hAnsi="Times New Roman" w:cs="Times New Roman"/>
          <w:sz w:val="28"/>
          <w:szCs w:val="28"/>
        </w:rPr>
      </w:pPr>
      <w:r w:rsidRPr="001131AD">
        <w:rPr>
          <w:rFonts w:ascii="Times New Roman" w:hAnsi="Times New Roman" w:cs="Times New Roman"/>
          <w:sz w:val="28"/>
          <w:szCs w:val="28"/>
        </w:rPr>
        <w:t>___________________</w:t>
      </w:r>
      <w:r w:rsidR="004F711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419C" w:rsidRPr="001131AD" w:rsidRDefault="003F419C" w:rsidP="004F7117">
      <w:pPr>
        <w:spacing w:line="360" w:lineRule="auto"/>
        <w:ind w:left="3119" w:right="79"/>
        <w:jc w:val="both"/>
        <w:rPr>
          <w:rFonts w:ascii="Times New Roman" w:hAnsi="Times New Roman" w:cs="Times New Roman"/>
          <w:sz w:val="28"/>
          <w:szCs w:val="28"/>
        </w:rPr>
      </w:pPr>
      <w:r w:rsidRPr="001131AD">
        <w:rPr>
          <w:rFonts w:ascii="Times New Roman" w:hAnsi="Times New Roman" w:cs="Times New Roman"/>
          <w:sz w:val="28"/>
          <w:szCs w:val="28"/>
        </w:rPr>
        <w:t>Контактный телефон: _______________________________</w:t>
      </w:r>
    </w:p>
    <w:p w:rsidR="003F419C" w:rsidRPr="001131AD" w:rsidRDefault="003F419C" w:rsidP="003F419C">
      <w:pPr>
        <w:ind w:firstLine="2160"/>
        <w:rPr>
          <w:rFonts w:ascii="Times New Roman" w:hAnsi="Times New Roman" w:cs="Times New Roman"/>
          <w:sz w:val="28"/>
          <w:szCs w:val="28"/>
        </w:rPr>
      </w:pPr>
    </w:p>
    <w:p w:rsidR="003F419C" w:rsidRPr="001131AD" w:rsidRDefault="003F419C" w:rsidP="003F419C">
      <w:pPr>
        <w:ind w:firstLine="2160"/>
        <w:rPr>
          <w:rFonts w:ascii="Times New Roman" w:hAnsi="Times New Roman" w:cs="Times New Roman"/>
          <w:sz w:val="28"/>
          <w:szCs w:val="28"/>
        </w:rPr>
      </w:pPr>
    </w:p>
    <w:p w:rsidR="003F419C" w:rsidRPr="001131AD" w:rsidRDefault="003F419C" w:rsidP="003F419C">
      <w:pPr>
        <w:ind w:firstLine="2160"/>
        <w:rPr>
          <w:rFonts w:ascii="Times New Roman" w:hAnsi="Times New Roman" w:cs="Times New Roman"/>
          <w:sz w:val="28"/>
          <w:szCs w:val="28"/>
        </w:rPr>
      </w:pPr>
    </w:p>
    <w:p w:rsidR="003F419C" w:rsidRPr="001131AD" w:rsidRDefault="003F419C" w:rsidP="003F419C">
      <w:pPr>
        <w:ind w:firstLine="2160"/>
        <w:rPr>
          <w:rFonts w:ascii="Times New Roman" w:hAnsi="Times New Roman" w:cs="Times New Roman"/>
          <w:sz w:val="28"/>
          <w:szCs w:val="28"/>
        </w:rPr>
      </w:pPr>
    </w:p>
    <w:p w:rsidR="003F419C" w:rsidRPr="001131AD" w:rsidRDefault="003F419C" w:rsidP="003F419C">
      <w:pPr>
        <w:ind w:firstLine="2160"/>
        <w:rPr>
          <w:rFonts w:ascii="Times New Roman" w:hAnsi="Times New Roman" w:cs="Times New Roman"/>
          <w:sz w:val="28"/>
          <w:szCs w:val="28"/>
        </w:rPr>
      </w:pPr>
    </w:p>
    <w:p w:rsidR="003F419C" w:rsidRPr="001131AD" w:rsidRDefault="003F419C" w:rsidP="003F419C">
      <w:pPr>
        <w:ind w:firstLine="2160"/>
        <w:rPr>
          <w:rFonts w:ascii="Times New Roman" w:hAnsi="Times New Roman" w:cs="Times New Roman"/>
          <w:sz w:val="28"/>
          <w:szCs w:val="28"/>
        </w:rPr>
      </w:pPr>
    </w:p>
    <w:p w:rsidR="003F419C" w:rsidRPr="001131AD" w:rsidRDefault="003F419C" w:rsidP="003F4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A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F419C" w:rsidRPr="001131AD" w:rsidRDefault="003F419C" w:rsidP="003F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9C" w:rsidRPr="001131AD" w:rsidRDefault="003F419C" w:rsidP="004F71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1AD">
        <w:rPr>
          <w:rFonts w:ascii="Times New Roman" w:hAnsi="Times New Roman" w:cs="Times New Roman"/>
          <w:sz w:val="28"/>
          <w:szCs w:val="28"/>
        </w:rPr>
        <w:t>Прошу учесть при поступлении на обучение по программе ординатуры по специальности _____________________________________________________</w:t>
      </w:r>
    </w:p>
    <w:p w:rsidR="003F419C" w:rsidRPr="001131AD" w:rsidRDefault="003F419C" w:rsidP="003F4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AD">
        <w:rPr>
          <w:rFonts w:ascii="Times New Roman" w:hAnsi="Times New Roman" w:cs="Times New Roman"/>
          <w:sz w:val="28"/>
          <w:szCs w:val="28"/>
        </w:rPr>
        <w:t>результаты вступительного тестирования, (20____г.) на базе ВУЗа__________________________________________________________</w:t>
      </w:r>
    </w:p>
    <w:p w:rsidR="003F419C" w:rsidRPr="001131AD" w:rsidRDefault="003F419C" w:rsidP="003F4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A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419C" w:rsidRPr="001131AD" w:rsidRDefault="003F419C" w:rsidP="003F4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9C" w:rsidRPr="001131AD" w:rsidRDefault="003F419C" w:rsidP="003F4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9C" w:rsidRPr="001131AD" w:rsidRDefault="003F419C" w:rsidP="003F4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9C" w:rsidRPr="001131AD" w:rsidRDefault="003F419C" w:rsidP="003F4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D1" w:rsidRPr="001131AD" w:rsidRDefault="00D30CD1" w:rsidP="00D30CD1">
      <w:pPr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>«___»_______________20____г.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>_______________________</w:t>
      </w:r>
      <w:r w:rsidRPr="001131AD">
        <w:rPr>
          <w:rFonts w:ascii="Times New Roman" w:hAnsi="Times New Roman" w:cs="Times New Roman"/>
          <w:sz w:val="27"/>
          <w:szCs w:val="27"/>
        </w:rPr>
        <w:br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D30CD1">
        <w:rPr>
          <w:rFonts w:ascii="Times New Roman" w:hAnsi="Times New Roman" w:cs="Times New Roman"/>
          <w:i/>
          <w:sz w:val="21"/>
          <w:szCs w:val="21"/>
        </w:rPr>
        <w:t>(подпись)</w:t>
      </w:r>
    </w:p>
    <w:p w:rsidR="003F419C" w:rsidRPr="001131AD" w:rsidRDefault="003F419C" w:rsidP="003F419C">
      <w:pPr>
        <w:jc w:val="both"/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D33A17" w:rsidRDefault="00D33A17" w:rsidP="009C101B">
      <w:pPr>
        <w:pStyle w:val="a5"/>
        <w:shd w:val="clear" w:color="auto" w:fill="auto"/>
        <w:spacing w:after="0" w:line="365" w:lineRule="exact"/>
        <w:ind w:right="20" w:firstLine="0"/>
        <w:jc w:val="right"/>
        <w:rPr>
          <w:rStyle w:val="10"/>
          <w:b/>
          <w:color w:val="000000"/>
        </w:rPr>
      </w:pPr>
    </w:p>
    <w:sectPr w:rsidR="00D33A17" w:rsidSect="00D33A17">
      <w:headerReference w:type="default" r:id="rId8"/>
      <w:footerReference w:type="first" r:id="rId9"/>
      <w:type w:val="continuous"/>
      <w:pgSz w:w="11909" w:h="16838"/>
      <w:pgMar w:top="567" w:right="710" w:bottom="1418" w:left="914" w:header="0" w:footer="9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F7" w:rsidRDefault="00935AF7">
      <w:r>
        <w:separator/>
      </w:r>
    </w:p>
  </w:endnote>
  <w:endnote w:type="continuationSeparator" w:id="0">
    <w:p w:rsidR="00935AF7" w:rsidRDefault="0093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1C" w:rsidRDefault="005A1B7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9945370</wp:posOffset>
              </wp:positionV>
              <wp:extent cx="1722120" cy="100330"/>
              <wp:effectExtent l="0" t="127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1C" w:rsidRDefault="0007121C">
                          <w:pPr>
                            <w:pStyle w:val="1"/>
                            <w:shd w:val="clear" w:color="auto" w:fill="auto"/>
                            <w:tabs>
                              <w:tab w:val="right" w:pos="370"/>
                              <w:tab w:val="right" w:pos="2712"/>
                            </w:tabs>
                            <w:spacing w:line="240" w:lineRule="auto"/>
                          </w:pP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>«</w:t>
                          </w:r>
                          <w:r>
                            <w:rPr>
                              <w:rStyle w:val="9pt2"/>
                              <w:b/>
                              <w:bCs/>
                              <w:noProof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>»</w:t>
                          </w: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1"/>
                              <w:b/>
                              <w:bCs/>
                              <w:color w:val="000000"/>
                            </w:rPr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75pt;margin-top:783.1pt;width:135.6pt;height:7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" filled="f" stroked="f">
              <v:textbox style="mso-fit-shape-to-text:t" inset="0,0,0,0">
                <w:txbxContent>
                  <w:p w:rsidR="0007121C" w:rsidRDefault="0007121C">
                    <w:pPr>
                      <w:pStyle w:val="1"/>
                      <w:shd w:val="clear" w:color="auto" w:fill="auto"/>
                      <w:tabs>
                        <w:tab w:val="right" w:pos="370"/>
                        <w:tab w:val="right" w:pos="2712"/>
                      </w:tabs>
                      <w:spacing w:line="240" w:lineRule="auto"/>
                    </w:pPr>
                    <w:r>
                      <w:rPr>
                        <w:rStyle w:val="9pt3"/>
                        <w:b/>
                        <w:bCs/>
                        <w:color w:val="000000"/>
                      </w:rPr>
                      <w:t>«</w:t>
                    </w:r>
                    <w:r>
                      <w:rPr>
                        <w:rStyle w:val="9pt2"/>
                        <w:b/>
                        <w:bCs/>
                        <w:noProof w:val="0"/>
                        <w:color w:val="000000"/>
                      </w:rPr>
                      <w:tab/>
                    </w:r>
                    <w:r>
                      <w:rPr>
                        <w:rStyle w:val="9pt3"/>
                        <w:b/>
                        <w:bCs/>
                        <w:color w:val="000000"/>
                      </w:rPr>
                      <w:t>»</w:t>
                    </w:r>
                    <w:r>
                      <w:rPr>
                        <w:rStyle w:val="9pt3"/>
                        <w:b/>
                        <w:bCs/>
                        <w:color w:val="000000"/>
                      </w:rPr>
                      <w:tab/>
                    </w:r>
                    <w:r>
                      <w:rPr>
                        <w:rStyle w:val="9pt1"/>
                        <w:b/>
                        <w:bCs/>
                        <w:color w:val="000000"/>
                      </w:rPr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F7" w:rsidRDefault="00935AF7">
      <w:r>
        <w:separator/>
      </w:r>
    </w:p>
  </w:footnote>
  <w:footnote w:type="continuationSeparator" w:id="0">
    <w:p w:rsidR="00935AF7" w:rsidRDefault="0093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1C" w:rsidRDefault="005A1B7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5700395</wp:posOffset>
              </wp:positionH>
              <wp:positionV relativeFrom="page">
                <wp:posOffset>559435</wp:posOffset>
              </wp:positionV>
              <wp:extent cx="92075" cy="172720"/>
              <wp:effectExtent l="444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1C" w:rsidRPr="0000217A" w:rsidRDefault="0007121C" w:rsidP="0000217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85pt;margin-top:44.05pt;width:7.25pt;height:13.6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xVqA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" filled="f" stroked="f">
              <v:textbox style="mso-fit-shape-to-text:t" inset="0,0,0,0">
                <w:txbxContent>
                  <w:p w:rsidR="0007121C" w:rsidRPr="0000217A" w:rsidRDefault="0007121C" w:rsidP="0000217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135A218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1AE450C2"/>
    <w:multiLevelType w:val="multilevel"/>
    <w:tmpl w:val="E7DCA71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1C5F1D69"/>
    <w:multiLevelType w:val="hybridMultilevel"/>
    <w:tmpl w:val="108AD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26969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144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56711A"/>
    <w:multiLevelType w:val="multilevel"/>
    <w:tmpl w:val="8CD6535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31041184"/>
    <w:multiLevelType w:val="multilevel"/>
    <w:tmpl w:val="3612DDD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2" w15:restartNumberingAfterBreak="0">
    <w:nsid w:val="315E2E9D"/>
    <w:multiLevelType w:val="multilevel"/>
    <w:tmpl w:val="D8E682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/>
        <w:color w:val="auto"/>
      </w:rPr>
    </w:lvl>
    <w:lvl w:ilvl="2">
      <w:start w:val="4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33EA50D1"/>
    <w:multiLevelType w:val="multilevel"/>
    <w:tmpl w:val="34F2A3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8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7A15D8F"/>
    <w:multiLevelType w:val="multilevel"/>
    <w:tmpl w:val="982C4FB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3E0B7381"/>
    <w:multiLevelType w:val="multilevel"/>
    <w:tmpl w:val="66F40D3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3E12664A"/>
    <w:multiLevelType w:val="multilevel"/>
    <w:tmpl w:val="F1923154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color w:val="000000"/>
      </w:rPr>
    </w:lvl>
  </w:abstractNum>
  <w:abstractNum w:abstractNumId="17" w15:restartNumberingAfterBreak="0">
    <w:nsid w:val="41F8177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41FD4F45"/>
    <w:multiLevelType w:val="hybridMultilevel"/>
    <w:tmpl w:val="A3A20322"/>
    <w:lvl w:ilvl="0" w:tplc="D0D0324A">
      <w:start w:val="1"/>
      <w:numFmt w:val="bullet"/>
      <w:lvlText w:val="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9" w15:restartNumberingAfterBreak="0">
    <w:nsid w:val="47B81061"/>
    <w:multiLevelType w:val="hybridMultilevel"/>
    <w:tmpl w:val="49965D60"/>
    <w:lvl w:ilvl="0" w:tplc="43DCE1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2B9D"/>
    <w:multiLevelType w:val="hybridMultilevel"/>
    <w:tmpl w:val="C3E00608"/>
    <w:lvl w:ilvl="0" w:tplc="50FE72A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8B2624"/>
    <w:multiLevelType w:val="hybridMultilevel"/>
    <w:tmpl w:val="DB7A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15631"/>
    <w:multiLevelType w:val="multilevel"/>
    <w:tmpl w:val="B1D6D41C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61B36E70"/>
    <w:multiLevelType w:val="multilevel"/>
    <w:tmpl w:val="759C49C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6DE702BD"/>
    <w:multiLevelType w:val="hybridMultilevel"/>
    <w:tmpl w:val="FF589C3A"/>
    <w:lvl w:ilvl="0" w:tplc="5240DF8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7"/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1"/>
  </w:num>
  <w:num w:numId="14">
    <w:abstractNumId w:val="20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2"/>
  </w:num>
  <w:num w:numId="20">
    <w:abstractNumId w:val="7"/>
  </w:num>
  <w:num w:numId="21">
    <w:abstractNumId w:val="9"/>
  </w:num>
  <w:num w:numId="22">
    <w:abstractNumId w:val="21"/>
  </w:num>
  <w:num w:numId="23">
    <w:abstractNumId w:val="23"/>
  </w:num>
  <w:num w:numId="24">
    <w:abstractNumId w:val="13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42"/>
    <w:rsid w:val="0000217A"/>
    <w:rsid w:val="00006E1F"/>
    <w:rsid w:val="000257B5"/>
    <w:rsid w:val="000372F3"/>
    <w:rsid w:val="00067E81"/>
    <w:rsid w:val="00070CF4"/>
    <w:rsid w:val="0007121C"/>
    <w:rsid w:val="00085264"/>
    <w:rsid w:val="000977CA"/>
    <w:rsid w:val="000C6646"/>
    <w:rsid w:val="000E1319"/>
    <w:rsid w:val="00112F34"/>
    <w:rsid w:val="001131AD"/>
    <w:rsid w:val="00114DD9"/>
    <w:rsid w:val="001153AD"/>
    <w:rsid w:val="00137EE0"/>
    <w:rsid w:val="0014152F"/>
    <w:rsid w:val="001533B7"/>
    <w:rsid w:val="0016242B"/>
    <w:rsid w:val="001750D1"/>
    <w:rsid w:val="00183C49"/>
    <w:rsid w:val="00184414"/>
    <w:rsid w:val="001927EC"/>
    <w:rsid w:val="001976F1"/>
    <w:rsid w:val="001A36B1"/>
    <w:rsid w:val="001A6919"/>
    <w:rsid w:val="001B61BC"/>
    <w:rsid w:val="001C1989"/>
    <w:rsid w:val="001C53F0"/>
    <w:rsid w:val="001C6FB4"/>
    <w:rsid w:val="001D0146"/>
    <w:rsid w:val="001D2FA8"/>
    <w:rsid w:val="001E3899"/>
    <w:rsid w:val="001E66A9"/>
    <w:rsid w:val="001E79C2"/>
    <w:rsid w:val="001F64D6"/>
    <w:rsid w:val="00227823"/>
    <w:rsid w:val="00231BD7"/>
    <w:rsid w:val="00267DFD"/>
    <w:rsid w:val="00271D8B"/>
    <w:rsid w:val="002A75B3"/>
    <w:rsid w:val="002B0198"/>
    <w:rsid w:val="002D0628"/>
    <w:rsid w:val="002F056E"/>
    <w:rsid w:val="003160A2"/>
    <w:rsid w:val="00344038"/>
    <w:rsid w:val="0034660B"/>
    <w:rsid w:val="00350B6F"/>
    <w:rsid w:val="00374550"/>
    <w:rsid w:val="00381185"/>
    <w:rsid w:val="00383FE6"/>
    <w:rsid w:val="003902EB"/>
    <w:rsid w:val="003A635A"/>
    <w:rsid w:val="003B2E7B"/>
    <w:rsid w:val="003D6057"/>
    <w:rsid w:val="003E2438"/>
    <w:rsid w:val="003E5140"/>
    <w:rsid w:val="003F15BA"/>
    <w:rsid w:val="003F32A9"/>
    <w:rsid w:val="003F419C"/>
    <w:rsid w:val="003F4853"/>
    <w:rsid w:val="00402D21"/>
    <w:rsid w:val="00412B6C"/>
    <w:rsid w:val="00434724"/>
    <w:rsid w:val="004369CF"/>
    <w:rsid w:val="004411A1"/>
    <w:rsid w:val="00460CF9"/>
    <w:rsid w:val="004641CD"/>
    <w:rsid w:val="004735E0"/>
    <w:rsid w:val="004A285C"/>
    <w:rsid w:val="004A3275"/>
    <w:rsid w:val="004B67FB"/>
    <w:rsid w:val="004B76A1"/>
    <w:rsid w:val="004D7CDC"/>
    <w:rsid w:val="004F7117"/>
    <w:rsid w:val="0050056C"/>
    <w:rsid w:val="0051458B"/>
    <w:rsid w:val="00524A63"/>
    <w:rsid w:val="00532C19"/>
    <w:rsid w:val="00540933"/>
    <w:rsid w:val="00546158"/>
    <w:rsid w:val="00557256"/>
    <w:rsid w:val="005576A3"/>
    <w:rsid w:val="00582A6E"/>
    <w:rsid w:val="00583775"/>
    <w:rsid w:val="005A1B75"/>
    <w:rsid w:val="005A4D09"/>
    <w:rsid w:val="005C5F00"/>
    <w:rsid w:val="005D6CA8"/>
    <w:rsid w:val="005E5DF1"/>
    <w:rsid w:val="00605BAE"/>
    <w:rsid w:val="00657371"/>
    <w:rsid w:val="00664F94"/>
    <w:rsid w:val="006C0059"/>
    <w:rsid w:val="006E0C85"/>
    <w:rsid w:val="006E0CD7"/>
    <w:rsid w:val="0070103C"/>
    <w:rsid w:val="007205AA"/>
    <w:rsid w:val="00732BC1"/>
    <w:rsid w:val="007707CB"/>
    <w:rsid w:val="00777B97"/>
    <w:rsid w:val="00782A6C"/>
    <w:rsid w:val="007865AB"/>
    <w:rsid w:val="00787EC6"/>
    <w:rsid w:val="007A1119"/>
    <w:rsid w:val="007A7123"/>
    <w:rsid w:val="007B2A4B"/>
    <w:rsid w:val="007B4C45"/>
    <w:rsid w:val="007B5385"/>
    <w:rsid w:val="007B6D99"/>
    <w:rsid w:val="007C5E4F"/>
    <w:rsid w:val="007E558C"/>
    <w:rsid w:val="00805D38"/>
    <w:rsid w:val="00824126"/>
    <w:rsid w:val="008253D1"/>
    <w:rsid w:val="00825A99"/>
    <w:rsid w:val="00826BB9"/>
    <w:rsid w:val="00830A3B"/>
    <w:rsid w:val="00857242"/>
    <w:rsid w:val="008633CA"/>
    <w:rsid w:val="00871A7E"/>
    <w:rsid w:val="00883182"/>
    <w:rsid w:val="00886306"/>
    <w:rsid w:val="008933B7"/>
    <w:rsid w:val="008B3802"/>
    <w:rsid w:val="008B4806"/>
    <w:rsid w:val="008C7717"/>
    <w:rsid w:val="008D2DE3"/>
    <w:rsid w:val="008E1F0D"/>
    <w:rsid w:val="008F47FC"/>
    <w:rsid w:val="008F5E38"/>
    <w:rsid w:val="00913806"/>
    <w:rsid w:val="00916B67"/>
    <w:rsid w:val="00935AF7"/>
    <w:rsid w:val="00936CD3"/>
    <w:rsid w:val="00942F57"/>
    <w:rsid w:val="0096666A"/>
    <w:rsid w:val="00970FD7"/>
    <w:rsid w:val="009728C8"/>
    <w:rsid w:val="00974578"/>
    <w:rsid w:val="00976E4E"/>
    <w:rsid w:val="00987A73"/>
    <w:rsid w:val="00992546"/>
    <w:rsid w:val="009C101B"/>
    <w:rsid w:val="009C49DF"/>
    <w:rsid w:val="009C6CBC"/>
    <w:rsid w:val="009E128D"/>
    <w:rsid w:val="00A0082F"/>
    <w:rsid w:val="00A066A1"/>
    <w:rsid w:val="00A24182"/>
    <w:rsid w:val="00A32E38"/>
    <w:rsid w:val="00A36BE8"/>
    <w:rsid w:val="00A426C2"/>
    <w:rsid w:val="00A51248"/>
    <w:rsid w:val="00A7274E"/>
    <w:rsid w:val="00A72ED6"/>
    <w:rsid w:val="00A90121"/>
    <w:rsid w:val="00A92056"/>
    <w:rsid w:val="00AA16FA"/>
    <w:rsid w:val="00AA3FE7"/>
    <w:rsid w:val="00AA42A3"/>
    <w:rsid w:val="00AA5D21"/>
    <w:rsid w:val="00AE7F62"/>
    <w:rsid w:val="00B03C6F"/>
    <w:rsid w:val="00B06E5C"/>
    <w:rsid w:val="00B119DE"/>
    <w:rsid w:val="00B3432F"/>
    <w:rsid w:val="00B5367C"/>
    <w:rsid w:val="00B6058F"/>
    <w:rsid w:val="00B6418B"/>
    <w:rsid w:val="00B65A78"/>
    <w:rsid w:val="00B8162F"/>
    <w:rsid w:val="00B85E26"/>
    <w:rsid w:val="00B873A9"/>
    <w:rsid w:val="00B94CB4"/>
    <w:rsid w:val="00BB0D8A"/>
    <w:rsid w:val="00BC1F44"/>
    <w:rsid w:val="00BC233E"/>
    <w:rsid w:val="00BD78E5"/>
    <w:rsid w:val="00BE4B49"/>
    <w:rsid w:val="00BE5170"/>
    <w:rsid w:val="00C11830"/>
    <w:rsid w:val="00C65AB3"/>
    <w:rsid w:val="00C91001"/>
    <w:rsid w:val="00CA080B"/>
    <w:rsid w:val="00CB4201"/>
    <w:rsid w:val="00CE385E"/>
    <w:rsid w:val="00D03856"/>
    <w:rsid w:val="00D141A4"/>
    <w:rsid w:val="00D14ACC"/>
    <w:rsid w:val="00D232E6"/>
    <w:rsid w:val="00D30CD1"/>
    <w:rsid w:val="00D33A17"/>
    <w:rsid w:val="00D615F5"/>
    <w:rsid w:val="00D8628C"/>
    <w:rsid w:val="00D93F10"/>
    <w:rsid w:val="00DA43C2"/>
    <w:rsid w:val="00DB14CA"/>
    <w:rsid w:val="00DB16DF"/>
    <w:rsid w:val="00DB3503"/>
    <w:rsid w:val="00DC6735"/>
    <w:rsid w:val="00DD0C74"/>
    <w:rsid w:val="00DD2386"/>
    <w:rsid w:val="00DD41A7"/>
    <w:rsid w:val="00DD761A"/>
    <w:rsid w:val="00DD779B"/>
    <w:rsid w:val="00DF652B"/>
    <w:rsid w:val="00E325BE"/>
    <w:rsid w:val="00E50E8C"/>
    <w:rsid w:val="00E8117F"/>
    <w:rsid w:val="00EB55C7"/>
    <w:rsid w:val="00EB589C"/>
    <w:rsid w:val="00EC31D3"/>
    <w:rsid w:val="00EE2261"/>
    <w:rsid w:val="00EE7706"/>
    <w:rsid w:val="00EF408F"/>
    <w:rsid w:val="00F11B41"/>
    <w:rsid w:val="00F1295A"/>
    <w:rsid w:val="00F1512B"/>
    <w:rsid w:val="00F155AD"/>
    <w:rsid w:val="00F15796"/>
    <w:rsid w:val="00F20FEB"/>
    <w:rsid w:val="00F238EF"/>
    <w:rsid w:val="00F24F5E"/>
    <w:rsid w:val="00F30C40"/>
    <w:rsid w:val="00F44302"/>
    <w:rsid w:val="00F517BC"/>
    <w:rsid w:val="00F73EF8"/>
    <w:rsid w:val="00F83222"/>
    <w:rsid w:val="00F8628C"/>
    <w:rsid w:val="00F8705E"/>
    <w:rsid w:val="00FA30FB"/>
    <w:rsid w:val="00FC4C81"/>
    <w:rsid w:val="00FC7D48"/>
    <w:rsid w:val="00FD366D"/>
    <w:rsid w:val="00FD64B7"/>
    <w:rsid w:val="00FD6CC7"/>
    <w:rsid w:val="00FE55CD"/>
    <w:rsid w:val="00FF5A32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8FF2C8-70F9-4C54-9358-864103EC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D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1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Колонтитул_"/>
    <w:basedOn w:val="a0"/>
    <w:link w:val="1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9pt">
    <w:name w:val="Колонтитул + 9 pt"/>
    <w:aliases w:val="Не полужирный,Интервал 1 pt"/>
    <w:basedOn w:val="a4"/>
    <w:uiPriority w:val="99"/>
    <w:rsid w:val="004641CD"/>
    <w:rPr>
      <w:rFonts w:ascii="Times New Roman" w:hAnsi="Times New Roman" w:cs="Times New Roman"/>
      <w:b/>
      <w:bCs/>
      <w:noProof/>
      <w:spacing w:val="20"/>
      <w:sz w:val="18"/>
      <w:szCs w:val="18"/>
      <w:u w:val="none"/>
    </w:rPr>
  </w:style>
  <w:style w:type="character" w:customStyle="1" w:styleId="10">
    <w:name w:val="Основной текст Знак1"/>
    <w:basedOn w:val="a0"/>
    <w:link w:val="a5"/>
    <w:uiPriority w:val="99"/>
    <w:rsid w:val="004641CD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Курсив"/>
    <w:aliases w:val="Интервал -2 pt"/>
    <w:basedOn w:val="10"/>
    <w:uiPriority w:val="99"/>
    <w:rsid w:val="004641CD"/>
    <w:rPr>
      <w:rFonts w:ascii="Times New Roman" w:hAnsi="Times New Roman" w:cs="Times New Roman"/>
      <w:i/>
      <w:iCs/>
      <w:spacing w:val="-40"/>
      <w:sz w:val="27"/>
      <w:szCs w:val="27"/>
      <w:u w:val="single"/>
    </w:rPr>
  </w:style>
  <w:style w:type="character" w:customStyle="1" w:styleId="3">
    <w:name w:val="Основной текст + Курсив3"/>
    <w:aliases w:val="Интервал -2 pt1"/>
    <w:basedOn w:val="10"/>
    <w:uiPriority w:val="99"/>
    <w:rsid w:val="004641CD"/>
    <w:rPr>
      <w:rFonts w:ascii="Times New Roman" w:hAnsi="Times New Roman" w:cs="Times New Roman"/>
      <w:i/>
      <w:iCs/>
      <w:spacing w:val="-40"/>
      <w:sz w:val="27"/>
      <w:szCs w:val="27"/>
      <w:u w:val="none"/>
    </w:rPr>
  </w:style>
  <w:style w:type="character" w:customStyle="1" w:styleId="a7">
    <w:name w:val="Основной текст + Полужирный"/>
    <w:basedOn w:val="10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10"/>
    <w:uiPriority w:val="99"/>
    <w:rsid w:val="004641CD"/>
    <w:pPr>
      <w:shd w:val="clear" w:color="auto" w:fill="FFFFFF"/>
      <w:spacing w:after="600" w:line="370" w:lineRule="exact"/>
      <w:ind w:hanging="80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4641CD"/>
    <w:rPr>
      <w:rFonts w:cs="Courier New"/>
      <w:color w:val="000000"/>
    </w:rPr>
  </w:style>
  <w:style w:type="character" w:customStyle="1" w:styleId="13pt">
    <w:name w:val="Основной текст + 13 pt"/>
    <w:aliases w:val="Полужирный"/>
    <w:basedOn w:val="10"/>
    <w:uiPriority w:val="99"/>
    <w:rsid w:val="004641C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3">
    <w:name w:val="Основной текст + Курсив2"/>
    <w:basedOn w:val="10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pt">
    <w:name w:val="Основной текст + Интервал 3 pt"/>
    <w:basedOn w:val="10"/>
    <w:uiPriority w:val="99"/>
    <w:rsid w:val="004641CD"/>
    <w:rPr>
      <w:rFonts w:ascii="Times New Roman" w:hAnsi="Times New Roman" w:cs="Times New Roman"/>
      <w:spacing w:val="60"/>
      <w:sz w:val="27"/>
      <w:szCs w:val="27"/>
      <w:u w:val="none"/>
      <w:lang w:val="en-US" w:eastAsia="en-US"/>
    </w:rPr>
  </w:style>
  <w:style w:type="character" w:customStyle="1" w:styleId="30">
    <w:name w:val="Основной текст (3)_"/>
    <w:basedOn w:val="a0"/>
    <w:link w:val="31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2">
    <w:name w:val="Основной текст (3) + Не курсив"/>
    <w:basedOn w:val="30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1">
    <w:name w:val="Основной текст + Курсив1"/>
    <w:basedOn w:val="10"/>
    <w:uiPriority w:val="99"/>
    <w:rsid w:val="004641CD"/>
    <w:rPr>
      <w:rFonts w:ascii="Times New Roman" w:hAnsi="Times New Roman" w:cs="Times New Roman"/>
      <w:i/>
      <w:iCs/>
      <w:sz w:val="27"/>
      <w:szCs w:val="27"/>
      <w:u w:val="single"/>
    </w:rPr>
  </w:style>
  <w:style w:type="character" w:customStyle="1" w:styleId="a9">
    <w:name w:val="Колонтитул"/>
    <w:basedOn w:val="a4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rsid w:val="004641CD"/>
    <w:rPr>
      <w:rFonts w:ascii="Times New Roman" w:hAnsi="Times New Roman" w:cs="Times New Roman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rsid w:val="004641CD"/>
    <w:rPr>
      <w:rFonts w:ascii="Times New Roman" w:hAnsi="Times New Roman" w:cs="Times New Roman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uiPriority w:val="99"/>
    <w:rsid w:val="004641CD"/>
    <w:rPr>
      <w:rFonts w:ascii="Times New Roman" w:hAnsi="Times New Roman" w:cs="Times New Roman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uiPriority w:val="99"/>
    <w:rsid w:val="004641CD"/>
    <w:rPr>
      <w:rFonts w:ascii="Times New Roman" w:hAnsi="Times New Roman" w:cs="Times New Roman"/>
      <w:sz w:val="15"/>
      <w:szCs w:val="15"/>
      <w:u w:val="none"/>
    </w:rPr>
  </w:style>
  <w:style w:type="character" w:customStyle="1" w:styleId="9pt3">
    <w:name w:val="Колонтитул + 9 pt3"/>
    <w:aliases w:val="Не полужирный2,Курсив"/>
    <w:basedOn w:val="a4"/>
    <w:uiPriority w:val="99"/>
    <w:rsid w:val="004641CD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9pt2">
    <w:name w:val="Колонтитул + 9 pt2"/>
    <w:aliases w:val="Не полужирный1"/>
    <w:basedOn w:val="a4"/>
    <w:uiPriority w:val="99"/>
    <w:rsid w:val="004641CD"/>
    <w:rPr>
      <w:rFonts w:ascii="Times New Roman" w:hAnsi="Times New Roman" w:cs="Times New Roman"/>
      <w:b/>
      <w:bCs/>
      <w:noProof/>
      <w:sz w:val="18"/>
      <w:szCs w:val="18"/>
      <w:u w:val="none"/>
    </w:rPr>
  </w:style>
  <w:style w:type="character" w:customStyle="1" w:styleId="9pt1">
    <w:name w:val="Колонтитул + 9 pt1"/>
    <w:aliases w:val="Курсив1"/>
    <w:basedOn w:val="a4"/>
    <w:uiPriority w:val="99"/>
    <w:rsid w:val="004641CD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sid w:val="004641C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1">
    <w:name w:val="Основной текст (8) + Малые прописные"/>
    <w:basedOn w:val="8"/>
    <w:uiPriority w:val="99"/>
    <w:rsid w:val="004641CD"/>
    <w:rPr>
      <w:rFonts w:ascii="Times New Roman" w:hAnsi="Times New Roman" w:cs="Times New Roman"/>
      <w:b/>
      <w:bCs/>
      <w:smallCaps/>
      <w:sz w:val="21"/>
      <w:szCs w:val="21"/>
      <w:u w:val="none"/>
    </w:rPr>
  </w:style>
  <w:style w:type="character" w:customStyle="1" w:styleId="813">
    <w:name w:val="Основной текст (8) + 13"/>
    <w:aliases w:val="5 pt"/>
    <w:basedOn w:val="8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a">
    <w:name w:val="Оглавление_"/>
    <w:basedOn w:val="a0"/>
    <w:link w:val="ab"/>
    <w:uiPriority w:val="99"/>
    <w:rsid w:val="004641CD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4641C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rsid w:val="004641CD"/>
    <w:rPr>
      <w:rFonts w:ascii="Corbel" w:hAnsi="Corbel" w:cs="Corbel"/>
      <w:i/>
      <w:iCs/>
      <w:sz w:val="18"/>
      <w:szCs w:val="18"/>
      <w:u w:val="none"/>
    </w:rPr>
  </w:style>
  <w:style w:type="character" w:customStyle="1" w:styleId="12">
    <w:name w:val="Заголовок №1_"/>
    <w:basedOn w:val="a0"/>
    <w:link w:val="13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4641CD"/>
    <w:pPr>
      <w:shd w:val="clear" w:color="auto" w:fill="FFFFFF"/>
      <w:spacing w:line="370" w:lineRule="exact"/>
      <w:ind w:hanging="720"/>
      <w:jc w:val="righ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">
    <w:name w:val="Колонтитул1"/>
    <w:basedOn w:val="a"/>
    <w:link w:val="a4"/>
    <w:uiPriority w:val="99"/>
    <w:rsid w:val="004641C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4641CD"/>
    <w:pPr>
      <w:shd w:val="clear" w:color="auto" w:fill="FFFFFF"/>
      <w:spacing w:before="420" w:after="480" w:line="240" w:lineRule="atLeast"/>
      <w:ind w:hanging="2560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4641CD"/>
    <w:pPr>
      <w:shd w:val="clear" w:color="auto" w:fill="FFFFFF"/>
      <w:spacing w:line="365" w:lineRule="exact"/>
      <w:ind w:hanging="32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4641CD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641CD"/>
    <w:pPr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4641CD"/>
    <w:pPr>
      <w:shd w:val="clear" w:color="auto" w:fill="FFFFFF"/>
      <w:spacing w:before="1080" w:after="60" w:line="240" w:lineRule="atLeast"/>
      <w:ind w:hanging="52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641CD"/>
    <w:pPr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4641CD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ab">
    <w:name w:val="Оглавление"/>
    <w:basedOn w:val="a"/>
    <w:link w:val="aa"/>
    <w:uiPriority w:val="99"/>
    <w:rsid w:val="004641CD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4641CD"/>
    <w:pPr>
      <w:shd w:val="clear" w:color="auto" w:fill="FFFFFF"/>
      <w:spacing w:before="300" w:after="180" w:line="240" w:lineRule="atLeast"/>
    </w:pPr>
    <w:rPr>
      <w:rFonts w:ascii="Corbel" w:hAnsi="Corbel" w:cs="Corbel"/>
      <w:i/>
      <w:iCs/>
      <w:color w:val="auto"/>
      <w:sz w:val="18"/>
      <w:szCs w:val="18"/>
    </w:rPr>
  </w:style>
  <w:style w:type="paragraph" w:customStyle="1" w:styleId="13">
    <w:name w:val="Заголовок №1"/>
    <w:basedOn w:val="a"/>
    <w:link w:val="12"/>
    <w:uiPriority w:val="99"/>
    <w:rsid w:val="004641CD"/>
    <w:pPr>
      <w:shd w:val="clear" w:color="auto" w:fill="FFFFFF"/>
      <w:spacing w:before="84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c">
    <w:name w:val="Базовый"/>
    <w:rsid w:val="00B06E5C"/>
    <w:pPr>
      <w:suppressAutoHyphens/>
      <w:spacing w:after="200" w:line="276" w:lineRule="auto"/>
    </w:pPr>
    <w:rPr>
      <w:rFonts w:eastAsia="Courier New" w:cs="Courier New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06E5C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B06E5C"/>
    <w:rPr>
      <w:rFonts w:ascii="Calibri" w:eastAsia="Times New Roman" w:hAnsi="Calibri" w:cs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0021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17A"/>
    <w:rPr>
      <w:rFonts w:cs="Courier New"/>
      <w:color w:val="000000"/>
      <w:sz w:val="24"/>
      <w:szCs w:val="24"/>
    </w:rPr>
  </w:style>
  <w:style w:type="paragraph" w:customStyle="1" w:styleId="ConsPlusNormal">
    <w:name w:val="ConsPlusNormal"/>
    <w:rsid w:val="00BB0D8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E50E8C"/>
    <w:pPr>
      <w:ind w:left="708"/>
    </w:pPr>
  </w:style>
  <w:style w:type="character" w:customStyle="1" w:styleId="14">
    <w:name w:val="Текст примечания Знак1"/>
    <w:uiPriority w:val="99"/>
    <w:semiHidden/>
    <w:rsid w:val="00524A63"/>
    <w:rPr>
      <w:rFonts w:ascii="Calibri" w:eastAsia="Times New Roman" w:hAnsi="Calibri" w:cs="Calibri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A11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11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5CFE1-C69F-452F-8E64-C1FAACF4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Links>
    <vt:vector size="18" baseType="variant">
      <vt:variant>
        <vt:i4>786510</vt:i4>
      </vt:variant>
      <vt:variant>
        <vt:i4>6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ryumin</dc:creator>
  <cp:lastModifiedBy>Елена Л. Мельникова</cp:lastModifiedBy>
  <cp:revision>2</cp:revision>
  <cp:lastPrinted>2023-05-18T10:08:00Z</cp:lastPrinted>
  <dcterms:created xsi:type="dcterms:W3CDTF">2024-02-13T08:59:00Z</dcterms:created>
  <dcterms:modified xsi:type="dcterms:W3CDTF">2024-02-13T08:59:00Z</dcterms:modified>
</cp:coreProperties>
</file>